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2" w:rsidRPr="00FA0652" w:rsidRDefault="00FA0652" w:rsidP="00712C7F">
      <w:pPr>
        <w:pStyle w:val="NormlWeb"/>
        <w:spacing w:before="0" w:beforeAutospacing="0" w:after="0" w:afterAutospacing="0"/>
        <w:jc w:val="center"/>
        <w:rPr>
          <w:rFonts w:ascii="Calibri" w:hAnsi="Calibri"/>
          <w:i/>
          <w:sz w:val="72"/>
          <w:szCs w:val="72"/>
        </w:rPr>
      </w:pPr>
      <w:r w:rsidRPr="00FA0652">
        <w:rPr>
          <w:rFonts w:ascii="Calibri" w:hAnsi="Calibri"/>
          <w:i/>
          <w:sz w:val="72"/>
          <w:szCs w:val="72"/>
        </w:rPr>
        <w:t>Versenykiírás</w:t>
      </w:r>
    </w:p>
    <w:p w:rsidR="00813F94" w:rsidRDefault="00813F94" w:rsidP="00712C7F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b/>
          <w:sz w:val="64"/>
          <w:szCs w:val="64"/>
        </w:rPr>
        <w:t>FITBALANCE –</w:t>
      </w:r>
      <w:r w:rsidR="006B41D1" w:rsidRPr="006B41D1">
        <w:rPr>
          <w:rFonts w:ascii="Calibri" w:hAnsi="Calibri"/>
          <w:b/>
          <w:sz w:val="64"/>
          <w:szCs w:val="64"/>
        </w:rPr>
        <w:t xml:space="preserve"> 201</w:t>
      </w:r>
      <w:r w:rsidR="00555E24">
        <w:rPr>
          <w:rFonts w:ascii="Calibri" w:hAnsi="Calibri"/>
          <w:b/>
          <w:sz w:val="64"/>
          <w:szCs w:val="64"/>
        </w:rPr>
        <w:t>4</w:t>
      </w:r>
      <w:r>
        <w:rPr>
          <w:rFonts w:ascii="Calibri" w:hAnsi="Calibri"/>
          <w:b/>
          <w:sz w:val="64"/>
          <w:szCs w:val="64"/>
        </w:rPr>
        <w:t>.05.11.</w:t>
      </w:r>
      <w:r w:rsidR="00FA0652">
        <w:rPr>
          <w:rFonts w:ascii="Calibri" w:hAnsi="Calibri"/>
          <w:sz w:val="72"/>
          <w:szCs w:val="72"/>
        </w:rPr>
        <w:t xml:space="preserve"> </w:t>
      </w:r>
    </w:p>
    <w:p w:rsidR="00FA0652" w:rsidRDefault="00FC1E5C" w:rsidP="00712C7F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56"/>
          <w:szCs w:val="56"/>
        </w:rPr>
        <w:t xml:space="preserve">RAW </w:t>
      </w:r>
      <w:r w:rsidR="00813F94">
        <w:rPr>
          <w:rFonts w:ascii="Calibri" w:hAnsi="Calibri"/>
          <w:sz w:val="56"/>
          <w:szCs w:val="56"/>
        </w:rPr>
        <w:t>Felhúzó</w:t>
      </w:r>
      <w:r w:rsidR="00555E24">
        <w:rPr>
          <w:rFonts w:ascii="Calibri" w:hAnsi="Calibri"/>
          <w:sz w:val="56"/>
          <w:szCs w:val="56"/>
        </w:rPr>
        <w:t xml:space="preserve"> Országos Bajnokság</w:t>
      </w:r>
    </w:p>
    <w:p w:rsidR="00FA0652" w:rsidRDefault="00FA0652" w:rsidP="00FA0652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>Női – Férfi</w:t>
      </w:r>
      <w:r w:rsidR="00813F94">
        <w:rPr>
          <w:rFonts w:ascii="Calibri" w:hAnsi="Calibri"/>
          <w:b/>
          <w:bCs/>
          <w:sz w:val="27"/>
          <w:szCs w:val="27"/>
        </w:rPr>
        <w:t xml:space="preserve"> </w:t>
      </w:r>
      <w:r>
        <w:rPr>
          <w:rFonts w:ascii="Calibri" w:hAnsi="Calibri"/>
          <w:b/>
          <w:bCs/>
          <w:sz w:val="27"/>
          <w:szCs w:val="27"/>
        </w:rPr>
        <w:t>fe</w:t>
      </w:r>
      <w:r w:rsidR="00813F94">
        <w:rPr>
          <w:rFonts w:ascii="Calibri" w:hAnsi="Calibri"/>
          <w:b/>
          <w:bCs/>
          <w:sz w:val="27"/>
          <w:szCs w:val="27"/>
        </w:rPr>
        <w:t>lhúzó</w:t>
      </w:r>
      <w:r>
        <w:rPr>
          <w:rFonts w:ascii="Calibri" w:hAnsi="Calibri"/>
          <w:b/>
          <w:bCs/>
          <w:sz w:val="27"/>
          <w:szCs w:val="27"/>
        </w:rPr>
        <w:t xml:space="preserve"> verseny</w:t>
      </w:r>
      <w:r w:rsidR="00C52820">
        <w:rPr>
          <w:rFonts w:ascii="Calibri" w:hAnsi="Calibri"/>
          <w:b/>
          <w:bCs/>
          <w:sz w:val="27"/>
          <w:szCs w:val="27"/>
        </w:rPr>
        <w:t xml:space="preserve">     </w:t>
      </w:r>
    </w:p>
    <w:p w:rsidR="00FA0652" w:rsidRPr="0080222F" w:rsidRDefault="00FA0652" w:rsidP="00813F94">
      <w:pPr>
        <w:pStyle w:val="Szvegtrzs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Versenyigazgató:</w:t>
      </w:r>
      <w:r w:rsidRPr="0080222F">
        <w:rPr>
          <w:rFonts w:asciiTheme="minorHAnsi" w:hAnsiTheme="minorHAnsi"/>
          <w:sz w:val="24"/>
          <w:szCs w:val="24"/>
        </w:rPr>
        <w:tab/>
      </w:r>
      <w:proofErr w:type="spellStart"/>
      <w:r w:rsidR="00555E24" w:rsidRPr="0080222F">
        <w:rPr>
          <w:rFonts w:asciiTheme="minorHAnsi" w:hAnsiTheme="minorHAnsi"/>
          <w:sz w:val="24"/>
          <w:szCs w:val="24"/>
        </w:rPr>
        <w:t>Freimann</w:t>
      </w:r>
      <w:proofErr w:type="spellEnd"/>
      <w:r w:rsidR="00555E24" w:rsidRPr="0080222F">
        <w:rPr>
          <w:rFonts w:asciiTheme="minorHAnsi" w:hAnsiTheme="minorHAnsi"/>
          <w:sz w:val="24"/>
          <w:szCs w:val="24"/>
        </w:rPr>
        <w:t xml:space="preserve"> Sándor</w:t>
      </w:r>
      <w:r w:rsidR="006B41D1" w:rsidRPr="0080222F">
        <w:rPr>
          <w:rFonts w:asciiTheme="minorHAnsi" w:hAnsiTheme="minorHAnsi"/>
          <w:sz w:val="24"/>
          <w:szCs w:val="24"/>
        </w:rPr>
        <w:t xml:space="preserve"> </w:t>
      </w:r>
      <w:r w:rsidR="00B37FE5" w:rsidRPr="0080222F">
        <w:rPr>
          <w:rFonts w:asciiTheme="minorHAnsi" w:hAnsiTheme="minorHAnsi"/>
          <w:sz w:val="24"/>
          <w:szCs w:val="24"/>
        </w:rPr>
        <w:t>(</w:t>
      </w:r>
      <w:r w:rsidR="00555E24" w:rsidRPr="0080222F">
        <w:rPr>
          <w:rFonts w:asciiTheme="minorHAnsi" w:hAnsiTheme="minorHAnsi"/>
          <w:sz w:val="24"/>
          <w:szCs w:val="24"/>
        </w:rPr>
        <w:t>30</w:t>
      </w:r>
      <w:r w:rsidR="003566B7" w:rsidRPr="0080222F">
        <w:rPr>
          <w:rFonts w:asciiTheme="minorHAnsi" w:hAnsiTheme="minorHAnsi"/>
          <w:sz w:val="24"/>
          <w:szCs w:val="24"/>
        </w:rPr>
        <w:t>/</w:t>
      </w:r>
      <w:r w:rsidR="00555E24" w:rsidRPr="0080222F">
        <w:rPr>
          <w:rFonts w:asciiTheme="minorHAnsi" w:hAnsiTheme="minorHAnsi"/>
          <w:sz w:val="24"/>
          <w:szCs w:val="24"/>
        </w:rPr>
        <w:t>520-9193)</w:t>
      </w:r>
    </w:p>
    <w:p w:rsidR="00FA0652" w:rsidRPr="0080222F" w:rsidRDefault="00FA0652" w:rsidP="00813F94">
      <w:pPr>
        <w:pStyle w:val="Szvegtrzs"/>
        <w:spacing w:after="0" w:line="360" w:lineRule="auto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Helyszín:</w:t>
      </w:r>
      <w:r w:rsidR="00816AA5" w:rsidRPr="0080222F">
        <w:rPr>
          <w:rFonts w:asciiTheme="minorHAnsi" w:hAnsiTheme="minorHAnsi"/>
          <w:b/>
          <w:sz w:val="24"/>
          <w:szCs w:val="24"/>
        </w:rPr>
        <w:tab/>
      </w:r>
      <w:r w:rsidR="00816AA5" w:rsidRPr="0080222F">
        <w:rPr>
          <w:rFonts w:asciiTheme="minorHAnsi" w:hAnsiTheme="minorHAnsi"/>
          <w:b/>
          <w:sz w:val="24"/>
          <w:szCs w:val="24"/>
        </w:rPr>
        <w:tab/>
      </w:r>
      <w:r w:rsidR="00813F94" w:rsidRPr="0080222F">
        <w:rPr>
          <w:rFonts w:asciiTheme="minorHAnsi" w:hAnsiTheme="minorHAnsi"/>
          <w:b/>
          <w:sz w:val="24"/>
          <w:szCs w:val="24"/>
        </w:rPr>
        <w:t>Papp László Sportaréna – 1143 Budapest, Stefánia u. 2.</w:t>
      </w:r>
    </w:p>
    <w:p w:rsidR="00FA0652" w:rsidRPr="0080222F" w:rsidRDefault="00FA0652" w:rsidP="00D2002F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Résztvevők</w:t>
      </w:r>
      <w:r w:rsidRPr="0080222F">
        <w:rPr>
          <w:rFonts w:asciiTheme="minorHAnsi" w:hAnsiTheme="minorHAnsi"/>
        </w:rPr>
        <w:t>: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A versenyen bárki részt vehet, mindféle megkötés nélkül.</w:t>
      </w:r>
    </w:p>
    <w:p w:rsidR="0080222F" w:rsidRPr="0080222F" w:rsidRDefault="0080222F" w:rsidP="0080222F">
      <w:pPr>
        <w:pStyle w:val="NormlWeb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Nevezési határidő: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 xml:space="preserve">2014. április 25-ig (ezután nevezést már nem fogadunk el). Eddig a határidőig kell a </w:t>
      </w:r>
      <w:hyperlink r:id="rId5" w:history="1">
        <w:r w:rsidRPr="0080222F">
          <w:rPr>
            <w:rStyle w:val="Hiperhivatkozs"/>
            <w:rFonts w:asciiTheme="minorHAnsi" w:hAnsiTheme="minorHAnsi"/>
          </w:rPr>
          <w:t>hungarianpowerliftingcongress@gmail.com</w:t>
        </w:r>
      </w:hyperlink>
      <w:r w:rsidRPr="0080222F">
        <w:rPr>
          <w:rFonts w:asciiTheme="minorHAnsi" w:hAnsiTheme="minorHAnsi"/>
        </w:rPr>
        <w:t xml:space="preserve"> e-mail címre a nevezési lapokat megküldeni. A nevezést akkor tekintjük leadottnak, ha a nevezési díj is átutalásra került a Magyar Profi Liga 59500155-11075040 számú bankszámlájára. Az előzetes nevezéseket 2014. május 1-ig tesszük fel a </w:t>
      </w:r>
      <w:hyperlink r:id="rId6" w:history="1">
        <w:r w:rsidRPr="0080222F">
          <w:rPr>
            <w:rStyle w:val="Hiperhivatkozs"/>
            <w:rFonts w:asciiTheme="minorHAnsi" w:hAnsiTheme="minorHAnsi"/>
          </w:rPr>
          <w:t>www.powerlifting.hu</w:t>
        </w:r>
      </w:hyperlink>
      <w:r w:rsidRPr="0080222F">
        <w:rPr>
          <w:rFonts w:asciiTheme="minorHAnsi" w:hAnsiTheme="minorHAnsi"/>
        </w:rPr>
        <w:t xml:space="preserve"> weblapunkra.  </w:t>
      </w:r>
    </w:p>
    <w:p w:rsidR="005173E4" w:rsidRPr="0080222F" w:rsidRDefault="005173E4" w:rsidP="005173E4">
      <w:pPr>
        <w:pStyle w:val="NormlWeb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Előzetes nevezési díj</w:t>
      </w:r>
      <w:r w:rsidRPr="0080222F">
        <w:rPr>
          <w:rFonts w:asciiTheme="minorHAnsi" w:hAnsiTheme="minorHAnsi"/>
        </w:rPr>
        <w:t>: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 xml:space="preserve">3.000,- Ft </w:t>
      </w:r>
    </w:p>
    <w:p w:rsidR="005173E4" w:rsidRPr="0080222F" w:rsidRDefault="005173E4" w:rsidP="005173E4">
      <w:pPr>
        <w:pStyle w:val="NormlWeb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A helyszíni nevezési díj</w:t>
      </w:r>
      <w:proofErr w:type="gramStart"/>
      <w:r w:rsidRPr="0080222F">
        <w:rPr>
          <w:rFonts w:asciiTheme="minorHAnsi" w:hAnsiTheme="minorHAnsi"/>
        </w:rPr>
        <w:t xml:space="preserve">:  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5</w:t>
      </w:r>
      <w:proofErr w:type="gramEnd"/>
      <w:r w:rsidRPr="0080222F">
        <w:rPr>
          <w:rFonts w:asciiTheme="minorHAnsi" w:hAnsiTheme="minorHAnsi"/>
        </w:rPr>
        <w:t xml:space="preserve">.000,- Ft – </w:t>
      </w:r>
      <w:r w:rsidRPr="0080222F">
        <w:rPr>
          <w:rFonts w:asciiTheme="minorHAnsi" w:hAnsiTheme="minorHAnsi"/>
          <w:b/>
          <w:i/>
        </w:rPr>
        <w:t xml:space="preserve">helyszíni nevezés kizárólag egyéni indulók </w:t>
      </w:r>
      <w:proofErr w:type="gramStart"/>
      <w:r w:rsidRPr="0080222F">
        <w:rPr>
          <w:rFonts w:asciiTheme="minorHAnsi" w:hAnsiTheme="minorHAnsi"/>
          <w:b/>
          <w:i/>
        </w:rPr>
        <w:t>részére</w:t>
      </w:r>
      <w:proofErr w:type="gramEnd"/>
      <w:r w:rsidRPr="0080222F">
        <w:rPr>
          <w:rFonts w:asciiTheme="minorHAnsi" w:hAnsiTheme="minorHAnsi"/>
          <w:b/>
          <w:i/>
        </w:rPr>
        <w:t xml:space="preserve"> lehetséges, a klubok részére nincs sem késői, sem helyszíni nevezési lehetőség!!!</w:t>
      </w:r>
    </w:p>
    <w:p w:rsidR="005173E4" w:rsidRDefault="005173E4" w:rsidP="005173E4">
      <w:pPr>
        <w:pStyle w:val="Norm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47ED3">
        <w:rPr>
          <w:rFonts w:ascii="Verdana" w:hAnsi="Verdana"/>
          <w:b/>
          <w:sz w:val="20"/>
          <w:szCs w:val="20"/>
        </w:rPr>
        <w:t xml:space="preserve">Súlycsoportok: </w:t>
      </w:r>
    </w:p>
    <w:p w:rsidR="005173E4" w:rsidRPr="00147ED3" w:rsidRDefault="005173E4" w:rsidP="005173E4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47ED3">
        <w:rPr>
          <w:rFonts w:ascii="Verdana" w:hAnsi="Verdana"/>
          <w:sz w:val="20"/>
          <w:szCs w:val="20"/>
        </w:rPr>
        <w:tab/>
        <w:t>Női -44, -48, -52, -56, -60, -67,5, -75, -82,5, -90, +</w:t>
      </w:r>
      <w:smartTag w:uri="urn:schemas-microsoft-com:office:smarttags" w:element="metricconverter">
        <w:smartTagPr>
          <w:attr w:name="ProductID" w:val="90 kg"/>
        </w:smartTagPr>
        <w:r w:rsidRPr="00147ED3">
          <w:rPr>
            <w:rFonts w:ascii="Verdana" w:hAnsi="Verdana"/>
            <w:sz w:val="20"/>
            <w:szCs w:val="20"/>
          </w:rPr>
          <w:t>90 kg</w:t>
        </w:r>
      </w:smartTag>
      <w:r w:rsidRPr="00147ED3">
        <w:rPr>
          <w:rFonts w:ascii="Verdana" w:hAnsi="Verdana"/>
          <w:sz w:val="20"/>
          <w:szCs w:val="20"/>
        </w:rPr>
        <w:t>.</w:t>
      </w:r>
    </w:p>
    <w:p w:rsidR="005173E4" w:rsidRPr="00147ED3" w:rsidRDefault="005173E4" w:rsidP="005173E4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47ED3">
        <w:rPr>
          <w:rFonts w:ascii="Verdana" w:hAnsi="Verdana"/>
          <w:sz w:val="20"/>
          <w:szCs w:val="20"/>
        </w:rPr>
        <w:tab/>
        <w:t>Férfi -52, -56, -60, -67,5, -75, -82,5, -90, -100, -110, -125, -140, +</w:t>
      </w:r>
      <w:smartTag w:uri="urn:schemas-microsoft-com:office:smarttags" w:element="metricconverter">
        <w:smartTagPr>
          <w:attr w:name="ProductID" w:val="140 kg"/>
        </w:smartTagPr>
        <w:r w:rsidRPr="00147ED3">
          <w:rPr>
            <w:rFonts w:ascii="Verdana" w:hAnsi="Verdana"/>
            <w:sz w:val="20"/>
            <w:szCs w:val="20"/>
          </w:rPr>
          <w:t>140 kg</w:t>
        </w:r>
      </w:smartTag>
      <w:r w:rsidRPr="00147ED3">
        <w:rPr>
          <w:rFonts w:ascii="Verdana" w:hAnsi="Verdana"/>
          <w:sz w:val="20"/>
          <w:szCs w:val="20"/>
        </w:rPr>
        <w:t>.</w:t>
      </w:r>
    </w:p>
    <w:p w:rsidR="005173E4" w:rsidRPr="00147ED3" w:rsidRDefault="005173E4" w:rsidP="005173E4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5173E4" w:rsidRPr="0080222F" w:rsidRDefault="005173E4" w:rsidP="005173E4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Ifjúsági (20 év alatt – 1994. május 12. után születettek)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Junior (20-tól 24. évet be nem töltöttekig – 1990. május 10-e és 1994. május 11-e között születettek)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Felnőtt – Open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 I. (40-49 – 1964. május 10-e és 1974. május 11-e között születettek)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 II. (50-59 – 1954. május 10-e és 1964. május 11-e között születettek)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 III. (60-69 – 1944. május 10-e és 1954. május 11-e között születettek)</w:t>
      </w:r>
    </w:p>
    <w:p w:rsidR="005173E4" w:rsidRPr="0080222F" w:rsidRDefault="005173E4" w:rsidP="005173E4">
      <w:pPr>
        <w:pStyle w:val="Norm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 IV. (70 év felett – 194</w:t>
      </w:r>
      <w:r w:rsidR="0018587E" w:rsidRPr="0080222F">
        <w:rPr>
          <w:rFonts w:asciiTheme="minorHAnsi" w:hAnsiTheme="minorHAnsi"/>
        </w:rPr>
        <w:t>4. május 11</w:t>
      </w:r>
      <w:r w:rsidRPr="0080222F">
        <w:rPr>
          <w:rFonts w:asciiTheme="minorHAnsi" w:hAnsiTheme="minorHAnsi"/>
        </w:rPr>
        <w:t>-e előtt születettek).</w:t>
      </w:r>
    </w:p>
    <w:p w:rsidR="005173E4" w:rsidRPr="0080222F" w:rsidRDefault="005173E4" w:rsidP="005173E4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</w:p>
    <w:p w:rsidR="0038788B" w:rsidRPr="0080222F" w:rsidRDefault="00523ABA" w:rsidP="000D1EF5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Díjazás:</w:t>
      </w:r>
    </w:p>
    <w:p w:rsidR="00523ABA" w:rsidRPr="0080222F" w:rsidRDefault="00523ABA" w:rsidP="000D1EF5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Minden indulónak oklevél</w:t>
      </w:r>
      <w:r w:rsidR="0038788B" w:rsidRPr="0080222F">
        <w:rPr>
          <w:rFonts w:asciiTheme="minorHAnsi" w:hAnsiTheme="minorHAnsi"/>
        </w:rPr>
        <w:t xml:space="preserve">. </w:t>
      </w:r>
      <w:r w:rsidR="00D2002F" w:rsidRPr="0080222F">
        <w:rPr>
          <w:rFonts w:asciiTheme="minorHAnsi" w:hAnsiTheme="minorHAnsi"/>
        </w:rPr>
        <w:t xml:space="preserve">Súly és korcsoportonként </w:t>
      </w:r>
      <w:r w:rsidR="0038788B" w:rsidRPr="0080222F">
        <w:rPr>
          <w:rFonts w:asciiTheme="minorHAnsi" w:hAnsiTheme="minorHAnsi"/>
        </w:rPr>
        <w:t>1</w:t>
      </w:r>
      <w:r w:rsidR="00D2002F" w:rsidRPr="0080222F">
        <w:rPr>
          <w:rFonts w:asciiTheme="minorHAnsi" w:hAnsiTheme="minorHAnsi"/>
        </w:rPr>
        <w:t xml:space="preserve">. </w:t>
      </w:r>
      <w:r w:rsidR="0038788B" w:rsidRPr="0080222F">
        <w:rPr>
          <w:rFonts w:asciiTheme="minorHAnsi" w:hAnsiTheme="minorHAnsi"/>
        </w:rPr>
        <w:t>-</w:t>
      </w:r>
      <w:r w:rsidR="00D2002F" w:rsidRPr="0080222F">
        <w:rPr>
          <w:rFonts w:asciiTheme="minorHAnsi" w:hAnsiTheme="minorHAnsi"/>
        </w:rPr>
        <w:t xml:space="preserve"> </w:t>
      </w:r>
      <w:r w:rsidR="0038788B" w:rsidRPr="0080222F">
        <w:rPr>
          <w:rFonts w:asciiTheme="minorHAnsi" w:hAnsiTheme="minorHAnsi"/>
        </w:rPr>
        <w:t>3. helyezetteknek érem.</w:t>
      </w:r>
    </w:p>
    <w:p w:rsidR="00955EA7" w:rsidRPr="0080222F" w:rsidRDefault="00955EA7" w:rsidP="000D1EF5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Ezen kívül lesz</w:t>
      </w:r>
      <w:r w:rsidR="00D2002F" w:rsidRPr="0080222F">
        <w:rPr>
          <w:rFonts w:asciiTheme="minorHAnsi" w:hAnsiTheme="minorHAnsi"/>
        </w:rPr>
        <w:t xml:space="preserve"> </w:t>
      </w:r>
      <w:r w:rsidR="00907994" w:rsidRPr="0080222F">
        <w:rPr>
          <w:rFonts w:asciiTheme="minorHAnsi" w:hAnsiTheme="minorHAnsi"/>
        </w:rPr>
        <w:t>abszolút értékelés</w:t>
      </w:r>
      <w:r w:rsidR="00D2002F" w:rsidRPr="0080222F">
        <w:rPr>
          <w:rFonts w:asciiTheme="minorHAnsi" w:hAnsiTheme="minorHAnsi"/>
        </w:rPr>
        <w:t xml:space="preserve"> is, melyek esetén kupával díjazzuk a legerősebb sportolókat</w:t>
      </w:r>
      <w:r w:rsidR="00907994" w:rsidRPr="0080222F">
        <w:rPr>
          <w:rFonts w:asciiTheme="minorHAnsi" w:hAnsiTheme="minorHAnsi"/>
        </w:rPr>
        <w:t xml:space="preserve"> (női összes, férfi </w:t>
      </w:r>
      <w:r w:rsidR="0080222F">
        <w:rPr>
          <w:rFonts w:asciiTheme="minorHAnsi" w:hAnsiTheme="minorHAnsi"/>
        </w:rPr>
        <w:t xml:space="preserve">ifjúsági, férfi </w:t>
      </w:r>
      <w:r w:rsidR="00907994" w:rsidRPr="0080222F">
        <w:rPr>
          <w:rFonts w:asciiTheme="minorHAnsi" w:hAnsiTheme="minorHAnsi"/>
        </w:rPr>
        <w:t xml:space="preserve">junior, férfi </w:t>
      </w:r>
      <w:proofErr w:type="spellStart"/>
      <w:r w:rsidR="00907994" w:rsidRPr="0080222F">
        <w:rPr>
          <w:rFonts w:asciiTheme="minorHAnsi" w:hAnsiTheme="minorHAnsi"/>
        </w:rPr>
        <w:t>open</w:t>
      </w:r>
      <w:proofErr w:type="spellEnd"/>
      <w:r w:rsidR="00907994" w:rsidRPr="0080222F">
        <w:rPr>
          <w:rFonts w:asciiTheme="minorHAnsi" w:hAnsiTheme="minorHAnsi"/>
        </w:rPr>
        <w:t xml:space="preserve"> és férfi </w:t>
      </w:r>
      <w:proofErr w:type="spellStart"/>
      <w:r w:rsidR="00907994" w:rsidRPr="0080222F">
        <w:rPr>
          <w:rFonts w:asciiTheme="minorHAnsi" w:hAnsiTheme="minorHAnsi"/>
        </w:rPr>
        <w:t>master</w:t>
      </w:r>
      <w:proofErr w:type="spellEnd"/>
      <w:r w:rsidR="00907994" w:rsidRPr="0080222F">
        <w:rPr>
          <w:rFonts w:asciiTheme="minorHAnsi" w:hAnsiTheme="minorHAnsi"/>
        </w:rPr>
        <w:t>)</w:t>
      </w:r>
      <w:r w:rsidRPr="0080222F">
        <w:rPr>
          <w:rFonts w:asciiTheme="minorHAnsi" w:hAnsiTheme="minorHAnsi"/>
        </w:rPr>
        <w:t>!</w:t>
      </w:r>
    </w:p>
    <w:p w:rsidR="000D1EF5" w:rsidRPr="0080222F" w:rsidRDefault="000D1EF5" w:rsidP="000D1EF5">
      <w:pPr>
        <w:jc w:val="both"/>
        <w:rPr>
          <w:rFonts w:asciiTheme="minorHAnsi" w:hAnsiTheme="minorHAnsi"/>
        </w:rPr>
      </w:pPr>
    </w:p>
    <w:p w:rsidR="00523ABA" w:rsidRPr="0080222F" w:rsidRDefault="00523ABA" w:rsidP="000D1EF5">
      <w:pPr>
        <w:spacing w:line="360" w:lineRule="auto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Versenyruházat: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 xml:space="preserve">rövidnadrág vagy kantáros nadrág, cipő, zokni, rövid ujjú póló, öv. </w:t>
      </w:r>
    </w:p>
    <w:p w:rsidR="00523ABA" w:rsidRDefault="00523ABA" w:rsidP="000D1EF5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Eredményhirdetés: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A versenynap végén.</w:t>
      </w:r>
      <w:r w:rsidR="00AB50C5" w:rsidRPr="0080222F">
        <w:rPr>
          <w:rFonts w:asciiTheme="minorHAnsi" w:hAnsiTheme="minorHAnsi"/>
        </w:rPr>
        <w:t xml:space="preserve"> </w:t>
      </w:r>
    </w:p>
    <w:p w:rsidR="0080222F" w:rsidRPr="0080222F" w:rsidRDefault="0080222F" w:rsidP="000D1EF5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523ABA" w:rsidRPr="008902D7" w:rsidRDefault="00523ABA" w:rsidP="00523ABA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lastRenderedPageBreak/>
        <w:t>Verseny menete</w:t>
      </w:r>
    </w:p>
    <w:p w:rsidR="00523ABA" w:rsidRDefault="00523ABA" w:rsidP="00523ABA">
      <w:pPr>
        <w:ind w:left="1980" w:hanging="1980"/>
        <w:jc w:val="both"/>
        <w:rPr>
          <w:rFonts w:ascii="Calibri" w:hAnsi="Calibri"/>
          <w:b/>
        </w:rPr>
      </w:pPr>
    </w:p>
    <w:p w:rsidR="00955EA7" w:rsidRPr="0080222F" w:rsidRDefault="00523ABA" w:rsidP="00523ABA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Mérlegelés: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201</w:t>
      </w:r>
      <w:r w:rsidR="0080222F" w:rsidRPr="0080222F">
        <w:rPr>
          <w:rFonts w:asciiTheme="minorHAnsi" w:hAnsiTheme="minorHAnsi"/>
        </w:rPr>
        <w:t>4</w:t>
      </w:r>
      <w:r w:rsidR="00955EA7" w:rsidRPr="0080222F">
        <w:rPr>
          <w:rFonts w:asciiTheme="minorHAnsi" w:hAnsiTheme="minorHAnsi"/>
        </w:rPr>
        <w:t>.</w:t>
      </w:r>
      <w:r w:rsidR="008B5C56" w:rsidRPr="0080222F">
        <w:rPr>
          <w:rFonts w:asciiTheme="minorHAnsi" w:hAnsiTheme="minorHAnsi"/>
        </w:rPr>
        <w:t xml:space="preserve"> </w:t>
      </w:r>
      <w:r w:rsidR="000D1EF5" w:rsidRPr="0080222F">
        <w:rPr>
          <w:rFonts w:asciiTheme="minorHAnsi" w:hAnsiTheme="minorHAnsi"/>
        </w:rPr>
        <w:t>május 11</w:t>
      </w:r>
      <w:r w:rsidR="00816AA5" w:rsidRPr="0080222F">
        <w:rPr>
          <w:rFonts w:asciiTheme="minorHAnsi" w:hAnsiTheme="minorHAnsi"/>
        </w:rPr>
        <w:t>.</w:t>
      </w:r>
      <w:r w:rsidR="0038788B" w:rsidRPr="0080222F">
        <w:rPr>
          <w:rFonts w:asciiTheme="minorHAnsi" w:hAnsiTheme="minorHAnsi"/>
        </w:rPr>
        <w:t xml:space="preserve">  </w:t>
      </w:r>
      <w:r w:rsidR="0038788B" w:rsidRPr="0080222F">
        <w:rPr>
          <w:rFonts w:asciiTheme="minorHAnsi" w:hAnsiTheme="minorHAnsi"/>
        </w:rPr>
        <w:tab/>
      </w:r>
      <w:r w:rsidR="00305D42">
        <w:rPr>
          <w:rFonts w:asciiTheme="minorHAnsi" w:hAnsiTheme="minorHAnsi"/>
        </w:rPr>
        <w:t>8.</w:t>
      </w:r>
      <w:r w:rsidR="0080222F" w:rsidRPr="0080222F">
        <w:rPr>
          <w:rFonts w:asciiTheme="minorHAnsi" w:hAnsiTheme="minorHAnsi"/>
        </w:rPr>
        <w:t>0</w:t>
      </w:r>
      <w:r w:rsidR="00712C7F" w:rsidRPr="0080222F">
        <w:rPr>
          <w:rFonts w:asciiTheme="minorHAnsi" w:hAnsiTheme="minorHAnsi"/>
        </w:rPr>
        <w:t>0</w:t>
      </w:r>
      <w:r w:rsidR="0038788B" w:rsidRPr="0080222F">
        <w:rPr>
          <w:rFonts w:asciiTheme="minorHAnsi" w:hAnsiTheme="minorHAnsi"/>
        </w:rPr>
        <w:t xml:space="preserve"> – </w:t>
      </w:r>
      <w:r w:rsidR="0080222F" w:rsidRPr="0080222F">
        <w:rPr>
          <w:rFonts w:asciiTheme="minorHAnsi" w:hAnsiTheme="minorHAnsi"/>
        </w:rPr>
        <w:t>10.</w:t>
      </w:r>
      <w:r w:rsidR="00305D42">
        <w:rPr>
          <w:rFonts w:asciiTheme="minorHAnsi" w:hAnsiTheme="minorHAnsi"/>
        </w:rPr>
        <w:t>0</w:t>
      </w:r>
      <w:r w:rsidR="00712C7F" w:rsidRPr="0080222F">
        <w:rPr>
          <w:rFonts w:asciiTheme="minorHAnsi" w:hAnsiTheme="minorHAnsi"/>
        </w:rPr>
        <w:t>0</w:t>
      </w:r>
      <w:r w:rsidR="00955EA7" w:rsidRPr="0080222F">
        <w:rPr>
          <w:rFonts w:asciiTheme="minorHAnsi" w:hAnsiTheme="minorHAnsi"/>
        </w:rPr>
        <w:t xml:space="preserve"> (</w:t>
      </w:r>
      <w:r w:rsidR="00712C7F" w:rsidRPr="0080222F">
        <w:rPr>
          <w:rFonts w:asciiTheme="minorHAnsi" w:hAnsiTheme="minorHAnsi"/>
        </w:rPr>
        <w:t>minden versenyző</w:t>
      </w:r>
      <w:r w:rsidR="00955EA7" w:rsidRPr="0080222F">
        <w:rPr>
          <w:rFonts w:asciiTheme="minorHAnsi" w:hAnsiTheme="minorHAnsi"/>
        </w:rPr>
        <w:t>)</w:t>
      </w:r>
    </w:p>
    <w:p w:rsidR="00523ABA" w:rsidRPr="0080222F" w:rsidRDefault="00523ABA" w:rsidP="00523ABA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</w:p>
    <w:p w:rsidR="008902D7" w:rsidRPr="0080222F" w:rsidRDefault="00523ABA" w:rsidP="00523ABA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Verseny menete: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201</w:t>
      </w:r>
      <w:r w:rsidR="0080222F" w:rsidRPr="0080222F">
        <w:rPr>
          <w:rFonts w:asciiTheme="minorHAnsi" w:hAnsiTheme="minorHAnsi"/>
        </w:rPr>
        <w:t>4</w:t>
      </w:r>
      <w:r w:rsidR="008B5C56" w:rsidRPr="0080222F">
        <w:rPr>
          <w:rFonts w:asciiTheme="minorHAnsi" w:hAnsiTheme="minorHAnsi"/>
        </w:rPr>
        <w:t xml:space="preserve">. </w:t>
      </w:r>
      <w:r w:rsidR="00712C7F" w:rsidRPr="0080222F">
        <w:rPr>
          <w:rFonts w:asciiTheme="minorHAnsi" w:hAnsiTheme="minorHAnsi"/>
        </w:rPr>
        <w:t>május 11</w:t>
      </w:r>
      <w:r w:rsidR="008B5C56" w:rsidRPr="0080222F">
        <w:rPr>
          <w:rFonts w:asciiTheme="minorHAnsi" w:hAnsiTheme="minorHAnsi"/>
        </w:rPr>
        <w:t>.</w:t>
      </w:r>
      <w:r w:rsidR="00955EA7" w:rsidRPr="0080222F">
        <w:rPr>
          <w:rFonts w:asciiTheme="minorHAnsi" w:hAnsiTheme="minorHAnsi"/>
        </w:rPr>
        <w:tab/>
      </w:r>
      <w:r w:rsidR="00260C80" w:rsidRPr="0080222F">
        <w:rPr>
          <w:rFonts w:asciiTheme="minorHAnsi" w:hAnsiTheme="minorHAnsi"/>
        </w:rPr>
        <w:tab/>
      </w:r>
      <w:r w:rsidR="006B41D1" w:rsidRPr="0080222F">
        <w:rPr>
          <w:rFonts w:asciiTheme="minorHAnsi" w:hAnsiTheme="minorHAnsi"/>
        </w:rPr>
        <w:t>1</w:t>
      </w:r>
      <w:r w:rsidR="0080222F" w:rsidRPr="0080222F">
        <w:rPr>
          <w:rFonts w:asciiTheme="minorHAnsi" w:hAnsiTheme="minorHAnsi"/>
        </w:rPr>
        <w:t>1</w:t>
      </w:r>
      <w:r w:rsidR="006B41D1" w:rsidRPr="0080222F">
        <w:rPr>
          <w:rFonts w:asciiTheme="minorHAnsi" w:hAnsiTheme="minorHAnsi"/>
        </w:rPr>
        <w:t>.00</w:t>
      </w:r>
      <w:r w:rsidRPr="0080222F">
        <w:rPr>
          <w:rFonts w:asciiTheme="minorHAnsi" w:hAnsiTheme="minorHAnsi"/>
        </w:rPr>
        <w:t xml:space="preserve">-től </w:t>
      </w:r>
      <w:r w:rsidRPr="0080222F">
        <w:rPr>
          <w:rFonts w:asciiTheme="minorHAnsi" w:hAnsiTheme="minorHAnsi"/>
        </w:rPr>
        <w:tab/>
      </w:r>
      <w:r w:rsidR="006B41D1" w:rsidRPr="0080222F">
        <w:rPr>
          <w:rFonts w:asciiTheme="minorHAnsi" w:hAnsiTheme="minorHAnsi"/>
        </w:rPr>
        <w:t xml:space="preserve">Női </w:t>
      </w:r>
      <w:r w:rsidR="008902D7" w:rsidRPr="0080222F">
        <w:rPr>
          <w:rFonts w:asciiTheme="minorHAnsi" w:hAnsiTheme="minorHAnsi"/>
        </w:rPr>
        <w:t>kategória</w:t>
      </w:r>
    </w:p>
    <w:p w:rsidR="004F746A" w:rsidRPr="0080222F" w:rsidRDefault="004F746A" w:rsidP="00523ABA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1</w:t>
      </w:r>
      <w:r w:rsidR="0080222F" w:rsidRPr="0080222F">
        <w:rPr>
          <w:rFonts w:asciiTheme="minorHAnsi" w:hAnsiTheme="minorHAnsi"/>
        </w:rPr>
        <w:t>2</w:t>
      </w:r>
      <w:r w:rsidRPr="0080222F">
        <w:rPr>
          <w:rFonts w:asciiTheme="minorHAnsi" w:hAnsiTheme="minorHAnsi"/>
          <w:b/>
        </w:rPr>
        <w:t>.</w:t>
      </w:r>
      <w:r w:rsidRPr="0080222F">
        <w:rPr>
          <w:rFonts w:asciiTheme="minorHAnsi" w:hAnsiTheme="minorHAnsi"/>
        </w:rPr>
        <w:t>0</w:t>
      </w:r>
      <w:r w:rsidR="006B41D1" w:rsidRPr="0080222F">
        <w:rPr>
          <w:rFonts w:asciiTheme="minorHAnsi" w:hAnsiTheme="minorHAnsi"/>
        </w:rPr>
        <w:t>0</w:t>
      </w:r>
      <w:r w:rsidRPr="0080222F">
        <w:rPr>
          <w:rFonts w:asciiTheme="minorHAnsi" w:hAnsiTheme="minorHAnsi"/>
        </w:rPr>
        <w:t>-t</w:t>
      </w:r>
      <w:r w:rsidR="00712C7F" w:rsidRPr="0080222F">
        <w:rPr>
          <w:rFonts w:asciiTheme="minorHAnsi" w:hAnsiTheme="minorHAnsi"/>
        </w:rPr>
        <w:t>ó</w:t>
      </w:r>
      <w:r w:rsidRPr="0080222F">
        <w:rPr>
          <w:rFonts w:asciiTheme="minorHAnsi" w:hAnsiTheme="minorHAnsi"/>
        </w:rPr>
        <w:t>l</w:t>
      </w:r>
      <w:r w:rsidRPr="0080222F">
        <w:rPr>
          <w:rFonts w:asciiTheme="minorHAnsi" w:hAnsiTheme="minorHAnsi"/>
        </w:rPr>
        <w:tab/>
      </w:r>
      <w:r w:rsidR="00712C7F" w:rsidRPr="0080222F">
        <w:rPr>
          <w:rFonts w:asciiTheme="minorHAnsi" w:hAnsiTheme="minorHAnsi"/>
        </w:rPr>
        <w:t>Férfi</w:t>
      </w:r>
      <w:r w:rsidR="0080222F" w:rsidRPr="0080222F">
        <w:rPr>
          <w:rFonts w:asciiTheme="minorHAnsi" w:hAnsiTheme="minorHAnsi"/>
        </w:rPr>
        <w:t xml:space="preserve"> ifjúsági és</w:t>
      </w:r>
      <w:r w:rsidR="00955EA7" w:rsidRPr="0080222F">
        <w:rPr>
          <w:rFonts w:asciiTheme="minorHAnsi" w:hAnsiTheme="minorHAnsi"/>
        </w:rPr>
        <w:t xml:space="preserve"> junior </w:t>
      </w:r>
      <w:r w:rsidRPr="0080222F">
        <w:rPr>
          <w:rFonts w:asciiTheme="minorHAnsi" w:hAnsiTheme="minorHAnsi"/>
        </w:rPr>
        <w:t>kategória</w:t>
      </w:r>
    </w:p>
    <w:p w:rsidR="006B41D1" w:rsidRPr="0080222F" w:rsidRDefault="004F746A" w:rsidP="004F746A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1</w:t>
      </w:r>
      <w:r w:rsidR="00712C7F" w:rsidRPr="0080222F">
        <w:rPr>
          <w:rFonts w:asciiTheme="minorHAnsi" w:hAnsiTheme="minorHAnsi"/>
        </w:rPr>
        <w:t>4</w:t>
      </w:r>
      <w:r w:rsidRPr="0080222F">
        <w:rPr>
          <w:rFonts w:asciiTheme="minorHAnsi" w:hAnsiTheme="minorHAnsi"/>
        </w:rPr>
        <w:t>.</w:t>
      </w:r>
      <w:r w:rsidR="00712C7F" w:rsidRPr="0080222F">
        <w:rPr>
          <w:rFonts w:asciiTheme="minorHAnsi" w:hAnsiTheme="minorHAnsi"/>
        </w:rPr>
        <w:t>0</w:t>
      </w:r>
      <w:r w:rsidRPr="0080222F">
        <w:rPr>
          <w:rFonts w:asciiTheme="minorHAnsi" w:hAnsiTheme="minorHAnsi"/>
        </w:rPr>
        <w:t>0-től</w:t>
      </w:r>
      <w:r w:rsidRPr="0080222F">
        <w:rPr>
          <w:rFonts w:asciiTheme="minorHAnsi" w:hAnsiTheme="minorHAnsi"/>
        </w:rPr>
        <w:tab/>
      </w:r>
      <w:r w:rsidR="00712C7F" w:rsidRPr="0080222F">
        <w:rPr>
          <w:rFonts w:asciiTheme="minorHAnsi" w:hAnsiTheme="minorHAnsi"/>
        </w:rPr>
        <w:t xml:space="preserve">Férfi </w:t>
      </w:r>
      <w:proofErr w:type="spellStart"/>
      <w:r w:rsidR="00955EA7" w:rsidRPr="0080222F">
        <w:rPr>
          <w:rFonts w:asciiTheme="minorHAnsi" w:hAnsiTheme="minorHAnsi"/>
        </w:rPr>
        <w:t>master</w:t>
      </w:r>
      <w:proofErr w:type="spellEnd"/>
      <w:r w:rsidRPr="0080222F">
        <w:rPr>
          <w:rFonts w:asciiTheme="minorHAnsi" w:hAnsiTheme="minorHAnsi"/>
        </w:rPr>
        <w:t xml:space="preserve"> </w:t>
      </w:r>
      <w:r w:rsidR="006B41D1" w:rsidRPr="0080222F">
        <w:rPr>
          <w:rFonts w:asciiTheme="minorHAnsi" w:hAnsiTheme="minorHAnsi"/>
        </w:rPr>
        <w:t>kategória</w:t>
      </w:r>
    </w:p>
    <w:p w:rsidR="008902D7" w:rsidRPr="0080222F" w:rsidRDefault="006B41D1" w:rsidP="006B41D1">
      <w:pPr>
        <w:ind w:left="4104" w:firstLine="144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15.</w:t>
      </w:r>
      <w:r w:rsidR="00712C7F" w:rsidRPr="0080222F">
        <w:rPr>
          <w:rFonts w:asciiTheme="minorHAnsi" w:hAnsiTheme="minorHAnsi"/>
        </w:rPr>
        <w:t>00</w:t>
      </w:r>
      <w:r w:rsidRPr="0080222F">
        <w:rPr>
          <w:rFonts w:asciiTheme="minorHAnsi" w:hAnsiTheme="minorHAnsi"/>
        </w:rPr>
        <w:t>-től</w:t>
      </w:r>
      <w:r w:rsidRPr="0080222F">
        <w:rPr>
          <w:rFonts w:asciiTheme="minorHAnsi" w:hAnsiTheme="minorHAnsi"/>
        </w:rPr>
        <w:tab/>
      </w:r>
      <w:r w:rsidR="00712C7F" w:rsidRPr="0080222F">
        <w:rPr>
          <w:rFonts w:asciiTheme="minorHAnsi" w:hAnsiTheme="minorHAnsi"/>
        </w:rPr>
        <w:t xml:space="preserve">Férfi </w:t>
      </w:r>
      <w:proofErr w:type="spellStart"/>
      <w:r w:rsidR="00712C7F" w:rsidRPr="0080222F">
        <w:rPr>
          <w:rFonts w:asciiTheme="minorHAnsi" w:hAnsiTheme="minorHAnsi"/>
        </w:rPr>
        <w:t>open</w:t>
      </w:r>
      <w:proofErr w:type="spellEnd"/>
      <w:r w:rsidRPr="0080222F">
        <w:rPr>
          <w:rFonts w:asciiTheme="minorHAnsi" w:hAnsiTheme="minorHAnsi"/>
        </w:rPr>
        <w:t xml:space="preserve"> kategória</w:t>
      </w:r>
      <w:r w:rsidR="004F746A" w:rsidRPr="0080222F">
        <w:rPr>
          <w:rFonts w:asciiTheme="minorHAnsi" w:hAnsiTheme="minorHAnsi"/>
        </w:rPr>
        <w:t xml:space="preserve"> </w:t>
      </w:r>
    </w:p>
    <w:p w:rsidR="00816AA5" w:rsidRPr="0080222F" w:rsidRDefault="00816AA5" w:rsidP="00816AA5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</w:p>
    <w:p w:rsidR="008902D7" w:rsidRPr="0080222F" w:rsidRDefault="008902D7" w:rsidP="00816AA5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A pontos csoportbeosztásokat a mérlegelés</w:t>
      </w:r>
      <w:r w:rsidR="00955EA7" w:rsidRPr="0080222F">
        <w:rPr>
          <w:rFonts w:asciiTheme="minorHAnsi" w:hAnsiTheme="minorHAnsi"/>
        </w:rPr>
        <w:t>ek</w:t>
      </w:r>
      <w:r w:rsidRPr="0080222F">
        <w:rPr>
          <w:rFonts w:asciiTheme="minorHAnsi" w:hAnsiTheme="minorHAnsi"/>
        </w:rPr>
        <w:t xml:space="preserve"> után </w:t>
      </w:r>
      <w:r w:rsidR="00712C7F" w:rsidRPr="0080222F">
        <w:rPr>
          <w:rFonts w:asciiTheme="minorHAnsi" w:hAnsiTheme="minorHAnsi"/>
        </w:rPr>
        <w:t>kerülnek kihirdetésre</w:t>
      </w:r>
      <w:r w:rsidRPr="0080222F">
        <w:rPr>
          <w:rFonts w:asciiTheme="minorHAnsi" w:hAnsiTheme="minorHAnsi"/>
        </w:rPr>
        <w:t>!</w:t>
      </w:r>
    </w:p>
    <w:p w:rsidR="00816AA5" w:rsidRPr="0080222F" w:rsidRDefault="0080222F" w:rsidP="00250D0E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Figyelem - a verseny időbeosztása a nevezések számától függően változhat!</w:t>
      </w:r>
    </w:p>
    <w:p w:rsidR="0080222F" w:rsidRPr="0080222F" w:rsidRDefault="0080222F" w:rsidP="00250D0E">
      <w:pPr>
        <w:jc w:val="both"/>
        <w:rPr>
          <w:rFonts w:asciiTheme="minorHAnsi" w:hAnsiTheme="minorHAnsi"/>
        </w:rPr>
      </w:pPr>
    </w:p>
    <w:p w:rsidR="008902D7" w:rsidRPr="0080222F" w:rsidRDefault="006B41D1" w:rsidP="008902D7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201</w:t>
      </w:r>
      <w:r w:rsidR="0080222F" w:rsidRPr="0080222F">
        <w:rPr>
          <w:rFonts w:asciiTheme="minorHAnsi" w:hAnsiTheme="minorHAnsi"/>
        </w:rPr>
        <w:t>4</w:t>
      </w:r>
      <w:r w:rsidR="008B5C56" w:rsidRPr="0080222F">
        <w:rPr>
          <w:rFonts w:asciiTheme="minorHAnsi" w:hAnsiTheme="minorHAnsi"/>
        </w:rPr>
        <w:t xml:space="preserve">. </w:t>
      </w:r>
      <w:r w:rsidR="0080222F" w:rsidRPr="0080222F">
        <w:rPr>
          <w:rFonts w:asciiTheme="minorHAnsi" w:hAnsiTheme="minorHAnsi"/>
        </w:rPr>
        <w:t>február 20</w:t>
      </w:r>
      <w:r w:rsidR="00712C7F" w:rsidRPr="0080222F">
        <w:rPr>
          <w:rFonts w:asciiTheme="minorHAnsi" w:hAnsiTheme="minorHAnsi"/>
        </w:rPr>
        <w:t>.</w:t>
      </w:r>
    </w:p>
    <w:p w:rsidR="00816AA5" w:rsidRPr="0080222F" w:rsidRDefault="00B44585" w:rsidP="00816AA5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="00436676" w:rsidRPr="0080222F">
        <w:rPr>
          <w:rFonts w:asciiTheme="minorHAnsi" w:hAnsiTheme="minorHAnsi"/>
        </w:rPr>
        <w:t xml:space="preserve">                             </w:t>
      </w:r>
      <w:r w:rsidRPr="0080222F">
        <w:rPr>
          <w:rFonts w:asciiTheme="minorHAnsi" w:hAnsiTheme="minorHAnsi"/>
        </w:rPr>
        <w:t xml:space="preserve">         </w:t>
      </w:r>
      <w:r w:rsidR="008902D7" w:rsidRPr="0080222F">
        <w:rPr>
          <w:rFonts w:asciiTheme="minorHAnsi" w:hAnsiTheme="minorHAnsi"/>
        </w:rPr>
        <w:t xml:space="preserve">     </w:t>
      </w:r>
    </w:p>
    <w:p w:rsidR="00FC1E5C" w:rsidRPr="0080222F" w:rsidRDefault="00FC1E5C" w:rsidP="00816AA5">
      <w:pPr>
        <w:jc w:val="both"/>
        <w:rPr>
          <w:rFonts w:asciiTheme="minorHAnsi" w:hAnsiTheme="minorHAnsi"/>
        </w:rPr>
      </w:pPr>
    </w:p>
    <w:p w:rsidR="0080222F" w:rsidRPr="0080222F" w:rsidRDefault="0080222F" w:rsidP="0080222F">
      <w:pPr>
        <w:jc w:val="both"/>
        <w:rPr>
          <w:rFonts w:asciiTheme="minorHAnsi" w:hAnsiTheme="minorHAnsi"/>
          <w:i/>
        </w:rPr>
      </w:pPr>
      <w:r w:rsidRPr="0080222F">
        <w:rPr>
          <w:rFonts w:asciiTheme="minorHAnsi" w:hAnsiTheme="minorHAnsi"/>
          <w:i/>
        </w:rPr>
        <w:t>Várunk mindenkit sportbaráti tisztelettel</w:t>
      </w:r>
      <w:proofErr w:type="gramStart"/>
      <w:r w:rsidRPr="0080222F">
        <w:rPr>
          <w:rFonts w:asciiTheme="minorHAnsi" w:hAnsiTheme="minorHAnsi"/>
          <w:i/>
        </w:rPr>
        <w:t>!!</w:t>
      </w:r>
      <w:proofErr w:type="gramEnd"/>
      <w:r w:rsidRPr="0080222F">
        <w:rPr>
          <w:rFonts w:asciiTheme="minorHAnsi" w:hAnsiTheme="minorHAnsi"/>
          <w:i/>
        </w:rPr>
        <w:t xml:space="preserve">     </w:t>
      </w:r>
    </w:p>
    <w:p w:rsidR="0080222F" w:rsidRPr="0080222F" w:rsidRDefault="0080222F" w:rsidP="0080222F">
      <w:pPr>
        <w:rPr>
          <w:rFonts w:asciiTheme="minorHAnsi" w:hAnsiTheme="minorHAnsi"/>
        </w:rPr>
      </w:pPr>
    </w:p>
    <w:p w:rsidR="0080222F" w:rsidRPr="0080222F" w:rsidRDefault="0080222F" w:rsidP="0080222F">
      <w:pPr>
        <w:rPr>
          <w:rFonts w:asciiTheme="minorHAnsi" w:hAnsiTheme="minorHAnsi"/>
        </w:rPr>
      </w:pPr>
    </w:p>
    <w:p w:rsidR="0080222F" w:rsidRPr="0080222F" w:rsidRDefault="0080222F" w:rsidP="0080222F">
      <w:pPr>
        <w:rPr>
          <w:rFonts w:asciiTheme="minorHAnsi" w:hAnsiTheme="minorHAnsi"/>
        </w:rPr>
      </w:pPr>
    </w:p>
    <w:p w:rsidR="0080222F" w:rsidRPr="0080222F" w:rsidRDefault="0080222F" w:rsidP="0080222F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FREIMANN Sándor</w:t>
      </w:r>
    </w:p>
    <w:p w:rsidR="0080222F" w:rsidRPr="0080222F" w:rsidRDefault="0080222F" w:rsidP="0080222F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 xml:space="preserve">   Profi Liga elnök</w:t>
      </w:r>
    </w:p>
    <w:p w:rsidR="00FC1E5C" w:rsidRPr="0080222F" w:rsidRDefault="00FC1E5C" w:rsidP="00816AA5">
      <w:pPr>
        <w:jc w:val="both"/>
        <w:rPr>
          <w:rFonts w:asciiTheme="minorHAnsi" w:hAnsiTheme="minorHAnsi"/>
        </w:rPr>
      </w:pPr>
    </w:p>
    <w:p w:rsidR="00FC1E5C" w:rsidRDefault="00FC1E5C" w:rsidP="00816AA5">
      <w:pPr>
        <w:jc w:val="both"/>
        <w:rPr>
          <w:rFonts w:ascii="Calibri" w:hAnsi="Calibri"/>
        </w:rPr>
      </w:pPr>
    </w:p>
    <w:p w:rsidR="00FC1E5C" w:rsidRDefault="00FC1E5C" w:rsidP="00816AA5">
      <w:pPr>
        <w:jc w:val="both"/>
        <w:rPr>
          <w:rFonts w:ascii="Calibri" w:hAnsi="Calibri"/>
        </w:rPr>
      </w:pPr>
    </w:p>
    <w:p w:rsidR="00FC1E5C" w:rsidRDefault="00FC1E5C" w:rsidP="00FC1E5C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  <w:r>
        <w:rPr>
          <w:bCs/>
          <w:szCs w:val="22"/>
        </w:rPr>
        <w:t>Felhúzás szabályai</w:t>
      </w:r>
    </w:p>
    <w:p w:rsidR="00FC1E5C" w:rsidRDefault="00FC1E5C" w:rsidP="00FC1E5C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FC1E5C" w:rsidRDefault="00FC1E5C" w:rsidP="00FC1E5C">
      <w:pPr>
        <w:numPr>
          <w:ilvl w:val="0"/>
          <w:numId w:val="12"/>
        </w:numPr>
        <w:suppressAutoHyphens/>
        <w:spacing w:line="249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rúd a versenyző lába előtt vízszintesen fekszik, akinek azt a rudat tetszés szerint meg kell fognia két kézzel és fel kell emelnie, míg egyenesen nem áll. A rúd megállhat, azonban lefelé nem mozdulhat. </w:t>
      </w:r>
    </w:p>
    <w:p w:rsidR="00FC1E5C" w:rsidRDefault="00FC1E5C" w:rsidP="00FC1E5C">
      <w:pPr>
        <w:numPr>
          <w:ilvl w:val="0"/>
          <w:numId w:val="12"/>
        </w:numPr>
        <w:suppressAutoHyphens/>
        <w:spacing w:line="249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versenyző a dobogó elülső, nézőtéri oldala felé néz.</w:t>
      </w:r>
    </w:p>
    <w:p w:rsidR="00FC1E5C" w:rsidRDefault="00FC1E5C" w:rsidP="00FC1E5C">
      <w:pPr>
        <w:numPr>
          <w:ilvl w:val="0"/>
          <w:numId w:val="12"/>
        </w:numPr>
        <w:suppressAutoHyphens/>
        <w:spacing w:before="4" w:line="23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felhúzás végén a térdeknek ki kell egyenesedniük, a versenyző felegyenesedve áll.   </w:t>
      </w:r>
    </w:p>
    <w:p w:rsidR="00FC1E5C" w:rsidRDefault="00FC1E5C" w:rsidP="00FC1E5C">
      <w:pPr>
        <w:numPr>
          <w:ilvl w:val="0"/>
          <w:numId w:val="12"/>
        </w:numPr>
        <w:suppressAutoHyphens/>
        <w:spacing w:line="24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vezetőbírói jel a kéz lefelé irányuló mozgásából és a hangos "DOWN" vagy "le" vezényszóból áll. A jelet csak akkor szabad megadni, ha a versenyző a rudat mozdulatlanul tartja és láthatóan elérte a végső pozíciót. </w:t>
      </w:r>
    </w:p>
    <w:p w:rsidR="00FC1E5C" w:rsidRDefault="00FC1E5C" w:rsidP="00FC1E5C">
      <w:pPr>
        <w:numPr>
          <w:ilvl w:val="0"/>
          <w:numId w:val="12"/>
        </w:numPr>
        <w:suppressAutoHyphens/>
        <w:spacing w:line="24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rúd minden megemelése vagy annak szándékos kísérlete fogáskísérletnek számít.</w:t>
      </w:r>
    </w:p>
    <w:p w:rsidR="00FC1E5C" w:rsidRDefault="00FC1E5C" w:rsidP="00FC1E5C">
      <w:pPr>
        <w:spacing w:line="240" w:lineRule="exact"/>
        <w:ind w:right="708" w:hanging="567"/>
        <w:jc w:val="both"/>
        <w:rPr>
          <w:sz w:val="22"/>
          <w:szCs w:val="22"/>
        </w:rPr>
      </w:pPr>
    </w:p>
    <w:p w:rsidR="00FC1E5C" w:rsidRDefault="00FC1E5C" w:rsidP="00FC1E5C">
      <w:pPr>
        <w:spacing w:line="220" w:lineRule="exact"/>
        <w:ind w:righ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Érvénytelen felhúzás </w:t>
      </w:r>
      <w:proofErr w:type="gramStart"/>
      <w:r>
        <w:rPr>
          <w:sz w:val="22"/>
          <w:szCs w:val="22"/>
        </w:rPr>
        <w:t>okai :</w:t>
      </w:r>
      <w:proofErr w:type="gramEnd"/>
    </w:p>
    <w:p w:rsidR="00FC1E5C" w:rsidRDefault="00FC1E5C" w:rsidP="00FC1E5C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FC1E5C" w:rsidRDefault="00FC1E5C" w:rsidP="00FC1E5C">
      <w:pPr>
        <w:numPr>
          <w:ilvl w:val="0"/>
          <w:numId w:val="11"/>
        </w:numPr>
        <w:suppressAutoHyphens/>
        <w:spacing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rúd bármilyen lefelé irányuló mozgása esetén, mielőtt eléri a végső pozíciót.  </w:t>
      </w:r>
    </w:p>
    <w:p w:rsidR="00FC1E5C" w:rsidRDefault="00FC1E5C" w:rsidP="00FC1E5C">
      <w:pPr>
        <w:numPr>
          <w:ilvl w:val="0"/>
          <w:numId w:val="1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versenyző nem áll kiegyenesedve. </w:t>
      </w:r>
    </w:p>
    <w:p w:rsidR="00FC1E5C" w:rsidRDefault="00FC1E5C" w:rsidP="00FC1E5C">
      <w:pPr>
        <w:numPr>
          <w:ilvl w:val="0"/>
          <w:numId w:val="1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egyenesíti ki a térdeit a gyakorlat befejeztével.  </w:t>
      </w:r>
    </w:p>
    <w:p w:rsidR="00FC1E5C" w:rsidRDefault="00FC1E5C" w:rsidP="00FC1E5C">
      <w:pPr>
        <w:numPr>
          <w:ilvl w:val="0"/>
          <w:numId w:val="1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FC1E5C" w:rsidRDefault="00FC1E5C" w:rsidP="00FC1E5C">
      <w:pPr>
        <w:numPr>
          <w:ilvl w:val="0"/>
          <w:numId w:val="11"/>
        </w:numPr>
        <w:suppressAutoHyphens/>
        <w:spacing w:line="254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Elmozdítani hátra-, oldalra- vagy előre a lábfejet, amely lépésnek vagy botlásnak vehető. </w:t>
      </w:r>
    </w:p>
    <w:p w:rsidR="00FC1E5C" w:rsidRDefault="00FC1E5C" w:rsidP="00FC1E5C">
      <w:pPr>
        <w:numPr>
          <w:ilvl w:val="0"/>
          <w:numId w:val="11"/>
        </w:numPr>
        <w:suppressAutoHyphens/>
        <w:spacing w:line="225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Leereszteni a rudat a vezetőbíró jelzése előtt.</w:t>
      </w:r>
    </w:p>
    <w:p w:rsidR="00FC1E5C" w:rsidRDefault="00FC1E5C" w:rsidP="00FC1E5C">
      <w:pPr>
        <w:numPr>
          <w:ilvl w:val="0"/>
          <w:numId w:val="11"/>
        </w:numPr>
        <w:suppressAutoHyphens/>
        <w:spacing w:line="225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Megengedni, hogy a rúd úgy érjen vissza a dobogóra, hogy nem tartják kontrol alatt mindkét kézzel a rudat. </w:t>
      </w:r>
    </w:p>
    <w:p w:rsidR="00FC1E5C" w:rsidRPr="00955EA7" w:rsidRDefault="00FC1E5C" w:rsidP="00816AA5">
      <w:pPr>
        <w:jc w:val="both"/>
        <w:rPr>
          <w:rFonts w:ascii="Calibri" w:hAnsi="Calibri"/>
        </w:rPr>
      </w:pPr>
    </w:p>
    <w:p w:rsidR="00816AA5" w:rsidRPr="00955EA7" w:rsidRDefault="00816AA5" w:rsidP="00816AA5">
      <w:pPr>
        <w:jc w:val="both"/>
        <w:rPr>
          <w:rFonts w:ascii="Calibri" w:hAnsi="Calibri"/>
        </w:rPr>
      </w:pPr>
    </w:p>
    <w:p w:rsidR="00471326" w:rsidRPr="00955EA7" w:rsidRDefault="00B44585" w:rsidP="008902D7">
      <w:pPr>
        <w:jc w:val="both"/>
        <w:rPr>
          <w:rFonts w:ascii="Calibri" w:hAnsi="Calibri"/>
        </w:rPr>
      </w:pPr>
      <w:r w:rsidRPr="00955EA7">
        <w:rPr>
          <w:rFonts w:ascii="Calibri" w:hAnsi="Calibri"/>
        </w:rPr>
        <w:t xml:space="preserve"> </w:t>
      </w:r>
      <w:r w:rsidR="008B5C56">
        <w:rPr>
          <w:rFonts w:ascii="Calibri" w:hAnsi="Calibri"/>
        </w:rPr>
        <w:t xml:space="preserve">  </w:t>
      </w:r>
    </w:p>
    <w:sectPr w:rsidR="00471326" w:rsidRPr="00955EA7" w:rsidSect="00712C7F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3">
    <w:nsid w:val="00A8589E"/>
    <w:multiLevelType w:val="hybridMultilevel"/>
    <w:tmpl w:val="742887A0"/>
    <w:lvl w:ilvl="0" w:tplc="A5CCEBC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95D81296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13D32BB"/>
    <w:multiLevelType w:val="hybridMultilevel"/>
    <w:tmpl w:val="C368FD02"/>
    <w:lvl w:ilvl="0" w:tplc="06B6C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A67CC"/>
    <w:multiLevelType w:val="hybridMultilevel"/>
    <w:tmpl w:val="1160E4D8"/>
    <w:lvl w:ilvl="0" w:tplc="0944CB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3A425BE"/>
    <w:multiLevelType w:val="hybridMultilevel"/>
    <w:tmpl w:val="FB2A104E"/>
    <w:lvl w:ilvl="0" w:tplc="CDFCDD4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F04C7"/>
    <w:multiLevelType w:val="hybridMultilevel"/>
    <w:tmpl w:val="8B862424"/>
    <w:lvl w:ilvl="0" w:tplc="54B07D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351CB"/>
    <w:multiLevelType w:val="hybridMultilevel"/>
    <w:tmpl w:val="0F267154"/>
    <w:lvl w:ilvl="0" w:tplc="386CE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4040F"/>
    <w:multiLevelType w:val="hybridMultilevel"/>
    <w:tmpl w:val="3322F27C"/>
    <w:lvl w:ilvl="0" w:tplc="7C0667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30C13"/>
    <w:multiLevelType w:val="hybridMultilevel"/>
    <w:tmpl w:val="D5825CD0"/>
    <w:lvl w:ilvl="0" w:tplc="4038EE2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06431C"/>
    <w:multiLevelType w:val="hybridMultilevel"/>
    <w:tmpl w:val="44DCFDEC"/>
    <w:lvl w:ilvl="0" w:tplc="4C56D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71326"/>
    <w:rsid w:val="0005282D"/>
    <w:rsid w:val="000D1EF5"/>
    <w:rsid w:val="00117F68"/>
    <w:rsid w:val="001364BB"/>
    <w:rsid w:val="0018587E"/>
    <w:rsid w:val="001E6541"/>
    <w:rsid w:val="00250D0E"/>
    <w:rsid w:val="00260C80"/>
    <w:rsid w:val="00262658"/>
    <w:rsid w:val="00292887"/>
    <w:rsid w:val="002978AB"/>
    <w:rsid w:val="00305D42"/>
    <w:rsid w:val="003566B7"/>
    <w:rsid w:val="0038788B"/>
    <w:rsid w:val="003C1B4D"/>
    <w:rsid w:val="00400E1C"/>
    <w:rsid w:val="00426E81"/>
    <w:rsid w:val="00436676"/>
    <w:rsid w:val="00457FDE"/>
    <w:rsid w:val="00471326"/>
    <w:rsid w:val="004B721A"/>
    <w:rsid w:val="004F746A"/>
    <w:rsid w:val="005173E4"/>
    <w:rsid w:val="00523ABA"/>
    <w:rsid w:val="00555E24"/>
    <w:rsid w:val="00662B4E"/>
    <w:rsid w:val="006A6370"/>
    <w:rsid w:val="006B0E14"/>
    <w:rsid w:val="006B2BF6"/>
    <w:rsid w:val="006B41D1"/>
    <w:rsid w:val="00700D11"/>
    <w:rsid w:val="00710098"/>
    <w:rsid w:val="00712C7F"/>
    <w:rsid w:val="0080222F"/>
    <w:rsid w:val="00813F94"/>
    <w:rsid w:val="00816AA5"/>
    <w:rsid w:val="008604F4"/>
    <w:rsid w:val="008902D7"/>
    <w:rsid w:val="008B5C56"/>
    <w:rsid w:val="008C7C7C"/>
    <w:rsid w:val="00907994"/>
    <w:rsid w:val="00926DBD"/>
    <w:rsid w:val="00955D98"/>
    <w:rsid w:val="00955EA7"/>
    <w:rsid w:val="00990831"/>
    <w:rsid w:val="009A4F4C"/>
    <w:rsid w:val="009A6BEA"/>
    <w:rsid w:val="009A7483"/>
    <w:rsid w:val="009B2897"/>
    <w:rsid w:val="00A655C0"/>
    <w:rsid w:val="00AB50C5"/>
    <w:rsid w:val="00B0105E"/>
    <w:rsid w:val="00B37FE5"/>
    <w:rsid w:val="00B41E81"/>
    <w:rsid w:val="00B44585"/>
    <w:rsid w:val="00B818E1"/>
    <w:rsid w:val="00B928A3"/>
    <w:rsid w:val="00C14854"/>
    <w:rsid w:val="00C52820"/>
    <w:rsid w:val="00C6098F"/>
    <w:rsid w:val="00CB5038"/>
    <w:rsid w:val="00D2002F"/>
    <w:rsid w:val="00DD10FD"/>
    <w:rsid w:val="00DF3EFA"/>
    <w:rsid w:val="00E254AF"/>
    <w:rsid w:val="00E73B28"/>
    <w:rsid w:val="00EB3255"/>
    <w:rsid w:val="00EB3806"/>
    <w:rsid w:val="00EE2117"/>
    <w:rsid w:val="00F61224"/>
    <w:rsid w:val="00F676D1"/>
    <w:rsid w:val="00F82D70"/>
    <w:rsid w:val="00FA0652"/>
    <w:rsid w:val="00FC1E5C"/>
    <w:rsid w:val="00FF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6370"/>
    <w:rPr>
      <w:sz w:val="24"/>
      <w:szCs w:val="24"/>
    </w:rPr>
  </w:style>
  <w:style w:type="paragraph" w:styleId="Cmsor7">
    <w:name w:val="heading 7"/>
    <w:basedOn w:val="Norml"/>
    <w:next w:val="Norml"/>
    <w:qFormat/>
    <w:rsid w:val="00FC1E5C"/>
    <w:pPr>
      <w:keepNext/>
      <w:tabs>
        <w:tab w:val="num" w:pos="5220"/>
      </w:tabs>
      <w:suppressAutoHyphens/>
      <w:spacing w:line="264" w:lineRule="auto"/>
      <w:ind w:left="5220" w:hanging="360"/>
      <w:jc w:val="both"/>
      <w:outlineLvl w:val="6"/>
    </w:pPr>
    <w:rPr>
      <w:rFonts w:eastAsia="Batang" w:cs="Calibri"/>
      <w:b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065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FA0652"/>
    <w:rPr>
      <w:color w:val="0000FF"/>
      <w:u w:val="single"/>
    </w:rPr>
  </w:style>
  <w:style w:type="paragraph" w:styleId="Szvegtrzs">
    <w:name w:val="Body Text"/>
    <w:basedOn w:val="Norml"/>
    <w:link w:val="SzvegtrzsChar"/>
    <w:rsid w:val="00FA0652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FA0652"/>
    <w:rPr>
      <w:sz w:val="22"/>
      <w:lang w:val="hu-HU" w:eastAsia="hu-HU" w:bidi="ar-SA"/>
    </w:rPr>
  </w:style>
  <w:style w:type="character" w:customStyle="1" w:styleId="style13">
    <w:name w:val="style13"/>
    <w:basedOn w:val="Bekezdsalapbettpusa"/>
    <w:rsid w:val="00C52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lifting.hu" TargetMode="External"/><Relationship Id="rId5" Type="http://schemas.openxmlformats.org/officeDocument/2006/relationships/hyperlink" Target="mailto:hungarianpowerliftingcong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RAW (versenyruha nélküli) Fekvenyomó verseny</vt:lpstr>
    </vt:vector>
  </TitlesOfParts>
  <Company>Rajka és Vidéke Tksz.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RAW (versenyruha nélküli) Fekvenyomó verseny</dc:title>
  <dc:creator>Kerecsényi Péter</dc:creator>
  <cp:lastModifiedBy>user</cp:lastModifiedBy>
  <cp:revision>5</cp:revision>
  <dcterms:created xsi:type="dcterms:W3CDTF">2014-02-20T22:09:00Z</dcterms:created>
  <dcterms:modified xsi:type="dcterms:W3CDTF">2014-02-27T22:17:00Z</dcterms:modified>
</cp:coreProperties>
</file>